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4510" w14:textId="77777777" w:rsidR="00D74B97" w:rsidRPr="00D74B97" w:rsidRDefault="00D74B97" w:rsidP="00D74B97">
      <w:pPr>
        <w:jc w:val="center"/>
        <w:rPr>
          <w:rFonts w:ascii="Helvetica" w:hAnsi="Helvetica" w:cs="Helvetica"/>
          <w:sz w:val="32"/>
          <w:szCs w:val="32"/>
          <w:lang w:val="en-US"/>
        </w:rPr>
      </w:pPr>
      <w:r w:rsidRPr="00D74B97">
        <w:rPr>
          <w:rFonts w:ascii="Helvetica" w:hAnsi="Helvetica" w:cs="Helvetica"/>
          <w:sz w:val="32"/>
          <w:szCs w:val="32"/>
          <w:lang w:val="en-US"/>
        </w:rPr>
        <w:t xml:space="preserve">Contest “Maker Music per </w:t>
      </w:r>
      <w:proofErr w:type="spellStart"/>
      <w:r w:rsidRPr="00D74B97">
        <w:rPr>
          <w:rFonts w:ascii="Helvetica" w:hAnsi="Helvetica" w:cs="Helvetica"/>
          <w:sz w:val="32"/>
          <w:szCs w:val="32"/>
          <w:lang w:val="en-US"/>
        </w:rPr>
        <w:t>YOUth</w:t>
      </w:r>
      <w:proofErr w:type="spellEnd"/>
      <w:r w:rsidRPr="00D74B97">
        <w:rPr>
          <w:rFonts w:ascii="Helvetica" w:hAnsi="Helvetica" w:cs="Helvetica"/>
          <w:sz w:val="32"/>
          <w:szCs w:val="32"/>
          <w:lang w:val="en-US"/>
        </w:rPr>
        <w:t>”</w:t>
      </w:r>
    </w:p>
    <w:p w14:paraId="4A094F13" w14:textId="3CEE7CEC" w:rsidR="00323AE3" w:rsidRDefault="00323AE3" w:rsidP="00D74B97">
      <w:pPr>
        <w:jc w:val="center"/>
        <w:rPr>
          <w:rFonts w:ascii="Helvetica" w:hAnsi="Helvetica" w:cs="Helvetica"/>
          <w:b/>
          <w:bCs/>
          <w:sz w:val="36"/>
          <w:szCs w:val="36"/>
          <w:lang w:val="en-US"/>
        </w:rPr>
      </w:pPr>
      <w:r w:rsidRPr="00D74B97">
        <w:rPr>
          <w:rFonts w:ascii="Helvetica" w:hAnsi="Helvetica" w:cs="Helvetica"/>
          <w:b/>
          <w:bCs/>
          <w:sz w:val="36"/>
          <w:szCs w:val="36"/>
          <w:lang w:val="en-US"/>
        </w:rPr>
        <w:t xml:space="preserve">BRIEF </w:t>
      </w:r>
    </w:p>
    <w:p w14:paraId="243B3185" w14:textId="77777777" w:rsidR="00D74B97" w:rsidRPr="00D74B97" w:rsidRDefault="00D74B97" w:rsidP="00D74B97">
      <w:pPr>
        <w:jc w:val="center"/>
        <w:rPr>
          <w:rFonts w:ascii="Helvetica" w:hAnsi="Helvetica" w:cs="Helvetica"/>
          <w:b/>
          <w:bCs/>
          <w:sz w:val="36"/>
          <w:szCs w:val="36"/>
          <w:lang w:val="en-US"/>
        </w:rPr>
      </w:pPr>
    </w:p>
    <w:p w14:paraId="54697CC6" w14:textId="18C70F3E" w:rsidR="00323AE3" w:rsidRPr="00D74B97" w:rsidRDefault="00323AE3" w:rsidP="008B7EB3">
      <w:pPr>
        <w:jc w:val="both"/>
        <w:rPr>
          <w:rFonts w:ascii="Helvetica" w:hAnsi="Helvetica" w:cs="Helvetica"/>
          <w:lang w:val="en-US"/>
        </w:rPr>
      </w:pPr>
    </w:p>
    <w:p w14:paraId="27A073D9" w14:textId="77777777" w:rsidR="00323AE3" w:rsidRPr="00D74B97" w:rsidRDefault="00323AE3" w:rsidP="008B7EB3">
      <w:pPr>
        <w:jc w:val="both"/>
        <w:rPr>
          <w:rFonts w:ascii="Helvetica" w:hAnsi="Helvetica" w:cs="Helvetica"/>
          <w:lang w:val="en-US"/>
        </w:rPr>
      </w:pPr>
    </w:p>
    <w:p w14:paraId="2ED9575A" w14:textId="65356E5A" w:rsidR="00A56884" w:rsidRPr="00D74B97" w:rsidRDefault="00A56884" w:rsidP="008B7EB3">
      <w:pPr>
        <w:jc w:val="both"/>
        <w:rPr>
          <w:rFonts w:ascii="Helvetica" w:hAnsi="Helvetica" w:cs="Helvetica"/>
          <w:b/>
          <w:bCs/>
        </w:rPr>
      </w:pPr>
      <w:r w:rsidRPr="00D74B97">
        <w:rPr>
          <w:rFonts w:ascii="Helvetica" w:hAnsi="Helvetica" w:cs="Helvetica"/>
          <w:b/>
          <w:bCs/>
        </w:rPr>
        <w:t>OGGETTO DEL CONTEST</w:t>
      </w:r>
    </w:p>
    <w:p w14:paraId="4DD76C3A" w14:textId="77777777" w:rsidR="00D74B97" w:rsidRPr="00D74B97" w:rsidRDefault="00D74B97" w:rsidP="008B7EB3">
      <w:pPr>
        <w:jc w:val="both"/>
        <w:rPr>
          <w:rFonts w:ascii="Helvetica" w:hAnsi="Helvetica" w:cs="Helvetica"/>
          <w:b/>
          <w:bCs/>
        </w:rPr>
      </w:pPr>
    </w:p>
    <w:p w14:paraId="39B57851" w14:textId="51DE5D52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  <w:b/>
          <w:bCs/>
        </w:rPr>
        <w:t xml:space="preserve">Creazione di una identità sonora destinata a promuovere il progetto </w:t>
      </w:r>
      <w:r w:rsidR="00594227" w:rsidRPr="00D74B97">
        <w:rPr>
          <w:rFonts w:ascii="Helvetica" w:hAnsi="Helvetica" w:cs="Helvetica"/>
          <w:b/>
          <w:bCs/>
        </w:rPr>
        <w:t>C</w:t>
      </w:r>
      <w:r w:rsidR="00EB00E0">
        <w:rPr>
          <w:rFonts w:ascii="Helvetica" w:hAnsi="Helvetica" w:cs="Helvetica"/>
          <w:b/>
          <w:bCs/>
        </w:rPr>
        <w:t>GN</w:t>
      </w:r>
      <w:r w:rsidR="00594227" w:rsidRPr="00D74B97">
        <w:rPr>
          <w:rFonts w:ascii="Helvetica" w:hAnsi="Helvetica" w:cs="Helvetica"/>
          <w:b/>
          <w:bCs/>
        </w:rPr>
        <w:t xml:space="preserve"> </w:t>
      </w:r>
      <w:r w:rsidR="00A56884" w:rsidRPr="00D74B97">
        <w:rPr>
          <w:rFonts w:ascii="Helvetica" w:hAnsi="Helvetica" w:cs="Helvetica"/>
          <w:b/>
          <w:bCs/>
        </w:rPr>
        <w:t xml:space="preserve">- </w:t>
      </w:r>
      <w:r w:rsidRPr="00D74B97">
        <w:rPr>
          <w:rFonts w:ascii="Helvetica" w:hAnsi="Helvetica" w:cs="Helvetica"/>
          <w:b/>
          <w:bCs/>
        </w:rPr>
        <w:t>Carta Giovani Nazionale</w:t>
      </w:r>
      <w:r w:rsidR="00A56884" w:rsidRPr="00D74B97">
        <w:rPr>
          <w:rFonts w:ascii="Helvetica" w:hAnsi="Helvetica" w:cs="Helvetica"/>
          <w:b/>
          <w:bCs/>
        </w:rPr>
        <w:t>,</w:t>
      </w:r>
      <w:r w:rsidRPr="00D74B97">
        <w:rPr>
          <w:rFonts w:ascii="Helvetica" w:hAnsi="Helvetica" w:cs="Helvetica"/>
          <w:b/>
          <w:bCs/>
        </w:rPr>
        <w:t xml:space="preserve"> </w:t>
      </w:r>
      <w:r w:rsidR="0026402E" w:rsidRPr="00D74B97">
        <w:rPr>
          <w:rFonts w:ascii="Helvetica" w:hAnsi="Helvetica" w:cs="Helvetica"/>
        </w:rPr>
        <w:t>che mira a creare un circuito di beni, servizi e opportunità rivolte esclusivamente ai giovani</w:t>
      </w:r>
      <w:r w:rsidR="00A56884" w:rsidRPr="00D74B97">
        <w:rPr>
          <w:rFonts w:ascii="Helvetica" w:hAnsi="Helvetica" w:cs="Helvetica"/>
        </w:rPr>
        <w:t xml:space="preserve"> dai 18 ai 35 anni</w:t>
      </w:r>
    </w:p>
    <w:p w14:paraId="64AB43DE" w14:textId="1C11AEA8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Il contest si articola in due sezioni:</w:t>
      </w:r>
    </w:p>
    <w:p w14:paraId="6DE48C72" w14:textId="60FEB5D2" w:rsidR="00323AE3" w:rsidRPr="00D74B97" w:rsidRDefault="00323AE3" w:rsidP="008B7EB3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 xml:space="preserve">Brano musicale (testo e musica) della lunghezza massima di </w:t>
      </w:r>
      <w:r w:rsidR="009E5264">
        <w:rPr>
          <w:rFonts w:ascii="Helvetica" w:hAnsi="Helvetica" w:cs="Helvetica"/>
        </w:rPr>
        <w:t>60</w:t>
      </w:r>
      <w:r w:rsidR="00A56884" w:rsidRPr="00D74B97">
        <w:rPr>
          <w:rFonts w:ascii="Helvetica" w:hAnsi="Helvetica" w:cs="Helvetica"/>
        </w:rPr>
        <w:t xml:space="preserve"> secondi</w:t>
      </w:r>
    </w:p>
    <w:p w14:paraId="517B241A" w14:textId="6A5E685A" w:rsidR="00323AE3" w:rsidRPr="00D74B97" w:rsidRDefault="00323AE3" w:rsidP="008B7EB3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 xml:space="preserve">Jingle musicale della durata massima di </w:t>
      </w:r>
      <w:proofErr w:type="gramStart"/>
      <w:r w:rsidRPr="00D74B97">
        <w:rPr>
          <w:rFonts w:ascii="Helvetica" w:hAnsi="Helvetica" w:cs="Helvetica"/>
        </w:rPr>
        <w:t>5</w:t>
      </w:r>
      <w:proofErr w:type="gramEnd"/>
      <w:r w:rsidRPr="00D74B97">
        <w:rPr>
          <w:rFonts w:ascii="Helvetica" w:hAnsi="Helvetica" w:cs="Helvetica"/>
        </w:rPr>
        <w:t xml:space="preserve"> secondi</w:t>
      </w:r>
    </w:p>
    <w:p w14:paraId="79632217" w14:textId="5CCA8B4C" w:rsidR="00323AE3" w:rsidRPr="00D74B97" w:rsidRDefault="00323AE3" w:rsidP="008B7EB3">
      <w:pPr>
        <w:jc w:val="both"/>
        <w:rPr>
          <w:rFonts w:ascii="Helvetica" w:hAnsi="Helvetica" w:cs="Helvetica"/>
          <w:b/>
          <w:bCs/>
        </w:rPr>
      </w:pPr>
    </w:p>
    <w:p w14:paraId="5DE671E9" w14:textId="6B360E49" w:rsidR="00A56884" w:rsidRDefault="00A56884" w:rsidP="008B7EB3">
      <w:pPr>
        <w:jc w:val="both"/>
        <w:rPr>
          <w:rFonts w:ascii="Helvetica" w:hAnsi="Helvetica" w:cs="Helvetica"/>
          <w:b/>
          <w:bCs/>
        </w:rPr>
      </w:pPr>
    </w:p>
    <w:p w14:paraId="13CEFE42" w14:textId="77777777" w:rsidR="00D74B97" w:rsidRPr="00D74B97" w:rsidRDefault="00D74B97" w:rsidP="008B7EB3">
      <w:pPr>
        <w:jc w:val="both"/>
        <w:rPr>
          <w:rFonts w:ascii="Helvetica" w:hAnsi="Helvetica" w:cs="Helvetica"/>
          <w:b/>
          <w:bCs/>
        </w:rPr>
      </w:pPr>
    </w:p>
    <w:p w14:paraId="614EDD31" w14:textId="2FB56B69" w:rsidR="00A56884" w:rsidRPr="00D74B97" w:rsidRDefault="00A56884" w:rsidP="008B7EB3">
      <w:pPr>
        <w:jc w:val="both"/>
        <w:rPr>
          <w:rFonts w:ascii="Helvetica" w:hAnsi="Helvetica" w:cs="Helvetica"/>
          <w:b/>
          <w:bCs/>
        </w:rPr>
      </w:pPr>
      <w:r w:rsidRPr="00D74B97">
        <w:rPr>
          <w:rFonts w:ascii="Helvetica" w:hAnsi="Helvetica" w:cs="Helvetica"/>
          <w:b/>
          <w:bCs/>
        </w:rPr>
        <w:t>INFORMAZIONI DI CONTESTO</w:t>
      </w:r>
    </w:p>
    <w:p w14:paraId="2F12C28A" w14:textId="77777777" w:rsidR="00A56884" w:rsidRPr="00D74B97" w:rsidRDefault="00A56884" w:rsidP="008B7EB3">
      <w:pPr>
        <w:jc w:val="both"/>
        <w:rPr>
          <w:rFonts w:ascii="Helvetica" w:hAnsi="Helvetica" w:cs="Helvetica"/>
          <w:b/>
          <w:bCs/>
        </w:rPr>
      </w:pPr>
    </w:p>
    <w:p w14:paraId="6B1FC01E" w14:textId="11343135" w:rsidR="00323AE3" w:rsidRPr="00D74B97" w:rsidRDefault="00323AE3" w:rsidP="00A56884">
      <w:pPr>
        <w:jc w:val="both"/>
        <w:rPr>
          <w:rFonts w:ascii="Helvetica" w:hAnsi="Helvetica" w:cs="Helvetica"/>
          <w:b/>
          <w:bCs/>
        </w:rPr>
      </w:pPr>
      <w:r w:rsidRPr="00D74B97">
        <w:rPr>
          <w:rFonts w:ascii="Helvetica" w:hAnsi="Helvetica" w:cs="Helvetica"/>
          <w:b/>
          <w:bCs/>
        </w:rPr>
        <w:t>Che cosa è la C</w:t>
      </w:r>
      <w:r w:rsidR="00EB00E0">
        <w:rPr>
          <w:rFonts w:ascii="Helvetica" w:hAnsi="Helvetica" w:cs="Helvetica"/>
          <w:b/>
          <w:bCs/>
        </w:rPr>
        <w:t>GN</w:t>
      </w:r>
    </w:p>
    <w:p w14:paraId="3C1A312A" w14:textId="22F83C75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La Carta Giovani Nazionale (CGN) è uno strumento digitale, accessibile attraverso la APP IO, che consente di avere agevolazioni per accedere a beni e servizi, pubblici e privati, sul territorio nazionale.</w:t>
      </w:r>
    </w:p>
    <w:p w14:paraId="737E47AD" w14:textId="77777777" w:rsidR="00A56884" w:rsidRPr="00D74B97" w:rsidRDefault="00A56884" w:rsidP="00A56884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La CNG è una iniziativa pubblica promossa dal Dipartimento per le politiche giovanili e il servizio civile universale su iniziativa del Ministro per le politiche giovanili</w:t>
      </w:r>
    </w:p>
    <w:p w14:paraId="473EEB49" w14:textId="77777777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Possono usufruire della CNG i giovani tra i 18 e 35 anni</w:t>
      </w:r>
    </w:p>
    <w:p w14:paraId="53D51E7E" w14:textId="77777777" w:rsidR="00323AE3" w:rsidRPr="00D74B97" w:rsidRDefault="00323AE3" w:rsidP="008B7EB3">
      <w:pPr>
        <w:jc w:val="both"/>
        <w:rPr>
          <w:rFonts w:ascii="Helvetica" w:hAnsi="Helvetica" w:cs="Helvetica"/>
        </w:rPr>
      </w:pPr>
    </w:p>
    <w:p w14:paraId="397CF7F6" w14:textId="1AF3AE24" w:rsidR="00323AE3" w:rsidRPr="00D74B97" w:rsidRDefault="00323AE3" w:rsidP="008B7EB3">
      <w:pPr>
        <w:jc w:val="both"/>
        <w:rPr>
          <w:rFonts w:ascii="Helvetica" w:hAnsi="Helvetica" w:cs="Helvetica"/>
          <w:b/>
          <w:bCs/>
        </w:rPr>
      </w:pPr>
      <w:r w:rsidRPr="00D74B97">
        <w:rPr>
          <w:rFonts w:ascii="Helvetica" w:hAnsi="Helvetica" w:cs="Helvetica"/>
          <w:b/>
          <w:bCs/>
        </w:rPr>
        <w:t>Obiettivi</w:t>
      </w:r>
      <w:r w:rsidR="00A56884" w:rsidRPr="00D74B97">
        <w:rPr>
          <w:rFonts w:ascii="Helvetica" w:hAnsi="Helvetica" w:cs="Helvetica"/>
          <w:b/>
          <w:bCs/>
        </w:rPr>
        <w:t xml:space="preserve"> della C</w:t>
      </w:r>
      <w:r w:rsidR="00EB00E0">
        <w:rPr>
          <w:rFonts w:ascii="Helvetica" w:hAnsi="Helvetica" w:cs="Helvetica"/>
          <w:b/>
          <w:bCs/>
        </w:rPr>
        <w:t>GN</w:t>
      </w:r>
    </w:p>
    <w:p w14:paraId="0A417D00" w14:textId="77777777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La CGN è finalizzata a</w:t>
      </w:r>
    </w:p>
    <w:p w14:paraId="7AAEE9BD" w14:textId="14EB584F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1) promuovere una migliore qualità della vita delle giovani generazioni, sostenendone il processo di crescita e incentivando la partecipazione ad attività formative, culturali, sportive e ricreative, soprattutto nell’ambito della transizione digitale ed ecologica.</w:t>
      </w:r>
    </w:p>
    <w:p w14:paraId="2349FBD6" w14:textId="0F0584D4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2) raccontare il mondo dei giovani al quale si rivolge, intercettandone urgenze, sogni, aspettative e progetti;</w:t>
      </w:r>
    </w:p>
    <w:p w14:paraId="79FD71D1" w14:textId="7DAC18A7" w:rsidR="00CA3D4A" w:rsidRPr="00D74B97" w:rsidRDefault="00CA3D4A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 xml:space="preserve">3) spingere i </w:t>
      </w:r>
      <w:proofErr w:type="spellStart"/>
      <w:r w:rsidRPr="00D74B97">
        <w:rPr>
          <w:rFonts w:ascii="Helvetica" w:hAnsi="Helvetica" w:cs="Helvetica"/>
        </w:rPr>
        <w:t>gjovani</w:t>
      </w:r>
      <w:proofErr w:type="spellEnd"/>
      <w:r w:rsidRPr="00D74B97">
        <w:rPr>
          <w:rFonts w:ascii="Helvetica" w:hAnsi="Helvetica" w:cs="Helvetica"/>
        </w:rPr>
        <w:t xml:space="preserve"> a riappropriarsi degli spazi di socialità dopo la fase pandemica</w:t>
      </w:r>
      <w:r w:rsidR="008D7EB7" w:rsidRPr="00D74B97">
        <w:rPr>
          <w:rFonts w:ascii="Helvetica" w:hAnsi="Helvetica" w:cs="Helvetica"/>
        </w:rPr>
        <w:t>.</w:t>
      </w:r>
    </w:p>
    <w:p w14:paraId="3A5D3E99" w14:textId="77777777" w:rsidR="00323AE3" w:rsidRPr="00D74B97" w:rsidRDefault="00323AE3" w:rsidP="008B7EB3">
      <w:pPr>
        <w:jc w:val="both"/>
        <w:rPr>
          <w:rFonts w:ascii="Helvetica" w:hAnsi="Helvetica" w:cs="Helvetica"/>
        </w:rPr>
      </w:pPr>
    </w:p>
    <w:p w14:paraId="33DE2BAE" w14:textId="1DE9D329" w:rsidR="00323AE3" w:rsidRPr="00D74B97" w:rsidRDefault="00323AE3" w:rsidP="008B7EB3">
      <w:pPr>
        <w:jc w:val="both"/>
        <w:rPr>
          <w:rFonts w:ascii="Helvetica" w:hAnsi="Helvetica" w:cs="Helvetica"/>
          <w:b/>
          <w:bCs/>
        </w:rPr>
      </w:pPr>
      <w:r w:rsidRPr="00D74B97">
        <w:rPr>
          <w:rFonts w:ascii="Helvetica" w:hAnsi="Helvetica" w:cs="Helvetica"/>
          <w:b/>
          <w:bCs/>
        </w:rPr>
        <w:t>Identità</w:t>
      </w:r>
      <w:r w:rsidR="00A56884" w:rsidRPr="00D74B97">
        <w:rPr>
          <w:rFonts w:ascii="Helvetica" w:hAnsi="Helvetica" w:cs="Helvetica"/>
          <w:b/>
          <w:bCs/>
        </w:rPr>
        <w:t xml:space="preserve"> della C</w:t>
      </w:r>
      <w:r w:rsidR="00EB00E0">
        <w:rPr>
          <w:rFonts w:ascii="Helvetica" w:hAnsi="Helvetica" w:cs="Helvetica"/>
          <w:b/>
          <w:bCs/>
        </w:rPr>
        <w:t>GN</w:t>
      </w:r>
    </w:p>
    <w:p w14:paraId="6D3E92A4" w14:textId="6B3691C3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 xml:space="preserve">La </w:t>
      </w:r>
      <w:r w:rsidR="004D4E38" w:rsidRPr="00D74B97">
        <w:rPr>
          <w:rFonts w:ascii="Helvetica" w:hAnsi="Helvetica" w:cs="Helvetica"/>
        </w:rPr>
        <w:t>C</w:t>
      </w:r>
      <w:r w:rsidR="00EB00E0">
        <w:rPr>
          <w:rFonts w:ascii="Helvetica" w:hAnsi="Helvetica" w:cs="Helvetica"/>
        </w:rPr>
        <w:t>GN</w:t>
      </w:r>
      <w:r w:rsidR="004D4E38" w:rsidRPr="00D74B97">
        <w:rPr>
          <w:rFonts w:ascii="Helvetica" w:hAnsi="Helvetica" w:cs="Helvetica"/>
        </w:rPr>
        <w:t xml:space="preserve"> </w:t>
      </w:r>
      <w:r w:rsidRPr="00D74B97">
        <w:rPr>
          <w:rFonts w:ascii="Helvetica" w:hAnsi="Helvetica" w:cs="Helvetica"/>
        </w:rPr>
        <w:t>è:</w:t>
      </w:r>
    </w:p>
    <w:p w14:paraId="1CF80A41" w14:textId="77777777" w:rsidR="00A56884" w:rsidRPr="00D74B97" w:rsidRDefault="00A56884" w:rsidP="008B7EB3">
      <w:pPr>
        <w:jc w:val="both"/>
        <w:rPr>
          <w:rFonts w:ascii="Helvetica" w:hAnsi="Helvetica" w:cs="Helvetica"/>
        </w:rPr>
      </w:pPr>
    </w:p>
    <w:p w14:paraId="148C9504" w14:textId="315F91F2" w:rsidR="00323AE3" w:rsidRPr="00D74B97" w:rsidRDefault="00323AE3" w:rsidP="00A56884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u w:val="single"/>
        </w:rPr>
      </w:pPr>
      <w:r w:rsidRPr="00D74B97">
        <w:rPr>
          <w:rFonts w:ascii="Helvetica" w:hAnsi="Helvetica" w:cs="Helvetica"/>
          <w:u w:val="single"/>
        </w:rPr>
        <w:t>I</w:t>
      </w:r>
      <w:r w:rsidR="00D74B97" w:rsidRPr="00D74B97">
        <w:rPr>
          <w:rFonts w:ascii="Helvetica" w:hAnsi="Helvetica" w:cs="Helvetica"/>
          <w:u w:val="single"/>
        </w:rPr>
        <w:t>nnovativa</w:t>
      </w:r>
    </w:p>
    <w:p w14:paraId="703D829B" w14:textId="2F911767" w:rsidR="00323AE3" w:rsidRPr="00D74B97" w:rsidRDefault="00323AE3" w:rsidP="00A56884">
      <w:pPr>
        <w:pStyle w:val="Paragrafoelenco"/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 xml:space="preserve">Non si tratta di una semplice carta di offerte e servizi, o di un mero strumento di scontistica. Ma di una piattaforma di centinaia di opportunità reali, importanti, dedicate alle ragazze e ai ragazzi in </w:t>
      </w:r>
      <w:proofErr w:type="spellStart"/>
      <w:r w:rsidRPr="00D74B97">
        <w:rPr>
          <w:rFonts w:ascii="Helvetica" w:hAnsi="Helvetica" w:cs="Helvetica"/>
        </w:rPr>
        <w:t>targe</w:t>
      </w:r>
      <w:proofErr w:type="spellEnd"/>
    </w:p>
    <w:p w14:paraId="1C417DF8" w14:textId="77777777" w:rsidR="00A56884" w:rsidRPr="00D74B97" w:rsidRDefault="00A56884" w:rsidP="008B7EB3">
      <w:pPr>
        <w:jc w:val="both"/>
        <w:rPr>
          <w:rFonts w:ascii="Helvetica" w:hAnsi="Helvetica" w:cs="Helvetica"/>
        </w:rPr>
      </w:pPr>
    </w:p>
    <w:p w14:paraId="02C87171" w14:textId="47468982" w:rsidR="00323AE3" w:rsidRPr="00D74B97" w:rsidRDefault="00323AE3" w:rsidP="00A56884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u w:val="single"/>
        </w:rPr>
      </w:pPr>
      <w:r w:rsidRPr="00D74B97">
        <w:rPr>
          <w:rFonts w:ascii="Helvetica" w:hAnsi="Helvetica" w:cs="Helvetica"/>
          <w:u w:val="single"/>
        </w:rPr>
        <w:t>D</w:t>
      </w:r>
      <w:r w:rsidR="00D74B97" w:rsidRPr="00D74B97">
        <w:rPr>
          <w:rFonts w:ascii="Helvetica" w:hAnsi="Helvetica" w:cs="Helvetica"/>
          <w:u w:val="single"/>
        </w:rPr>
        <w:t>igitale</w:t>
      </w:r>
    </w:p>
    <w:p w14:paraId="5EB4BCB6" w14:textId="3B77A7D9" w:rsidR="00323AE3" w:rsidRPr="00D74B97" w:rsidRDefault="00323AE3" w:rsidP="00A56884">
      <w:pPr>
        <w:pStyle w:val="Paragrafoelenco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La Carta è esclusivamente digitale e pensata p</w:t>
      </w:r>
      <w:r w:rsidR="00832EE6" w:rsidRPr="00D74B97">
        <w:rPr>
          <w:rFonts w:ascii="Helvetica" w:hAnsi="Helvetica" w:cs="Helvetica"/>
        </w:rPr>
        <w:t>er essere integrata nelle appli</w:t>
      </w:r>
      <w:r w:rsidRPr="00D74B97">
        <w:rPr>
          <w:rFonts w:ascii="Helvetica" w:hAnsi="Helvetica" w:cs="Helvetica"/>
        </w:rPr>
        <w:t xml:space="preserve">cazioni di </w:t>
      </w:r>
      <w:proofErr w:type="spellStart"/>
      <w:r w:rsidRPr="00D74B97">
        <w:rPr>
          <w:rFonts w:ascii="Helvetica" w:hAnsi="Helvetica" w:cs="Helvetica"/>
        </w:rPr>
        <w:t>PagoPA</w:t>
      </w:r>
      <w:proofErr w:type="spellEnd"/>
    </w:p>
    <w:p w14:paraId="715A979F" w14:textId="77777777" w:rsidR="00A56884" w:rsidRPr="00D74B97" w:rsidRDefault="00A56884" w:rsidP="00A56884">
      <w:pPr>
        <w:rPr>
          <w:rFonts w:ascii="Helvetica" w:hAnsi="Helvetica" w:cs="Helvetica"/>
        </w:rPr>
      </w:pPr>
    </w:p>
    <w:p w14:paraId="56B888F4" w14:textId="6614D717" w:rsidR="00323AE3" w:rsidRPr="00D74B97" w:rsidRDefault="00323AE3" w:rsidP="00A56884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u w:val="single"/>
        </w:rPr>
      </w:pPr>
      <w:r w:rsidRPr="00D74B97">
        <w:rPr>
          <w:rFonts w:ascii="Helvetica" w:hAnsi="Helvetica" w:cs="Helvetica"/>
          <w:u w:val="single"/>
        </w:rPr>
        <w:t>I</w:t>
      </w:r>
      <w:r w:rsidR="00D74B97" w:rsidRPr="00D74B97">
        <w:rPr>
          <w:rFonts w:ascii="Helvetica" w:hAnsi="Helvetica" w:cs="Helvetica"/>
          <w:u w:val="single"/>
        </w:rPr>
        <w:t>nclusiva</w:t>
      </w:r>
    </w:p>
    <w:p w14:paraId="6292FE7C" w14:textId="786EF7AF" w:rsidR="00832EE6" w:rsidRPr="00D74B97" w:rsidRDefault="00323AE3" w:rsidP="00A56884">
      <w:pPr>
        <w:pStyle w:val="Paragrafoelenco"/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La Carta contiene accessi e servizi promossi da Enti dello Stato, Amministrazioni e Partner privati, secondo un accordo di</w:t>
      </w:r>
      <w:r w:rsidR="00832EE6" w:rsidRPr="00D74B97">
        <w:rPr>
          <w:rFonts w:ascii="Helvetica" w:hAnsi="Helvetica" w:cs="Helvetica"/>
        </w:rPr>
        <w:t xml:space="preserve"> accreditamento e reciprocità. È </w:t>
      </w:r>
      <w:r w:rsidRPr="00D74B97">
        <w:rPr>
          <w:rFonts w:ascii="Helvetica" w:hAnsi="Helvetica" w:cs="Helvetica"/>
        </w:rPr>
        <w:t>rivolta a tutte le ragazze e i ragazzi residenti in Italia, senza limiti se non quello anagrafico. È immaginata come un portfolio continuamente alimentato e rafforzato.</w:t>
      </w:r>
    </w:p>
    <w:p w14:paraId="3C39C452" w14:textId="77777777" w:rsidR="00832EE6" w:rsidRPr="00D74B97" w:rsidRDefault="00832EE6" w:rsidP="008B7EB3">
      <w:pPr>
        <w:jc w:val="both"/>
        <w:rPr>
          <w:rFonts w:ascii="Helvetica" w:hAnsi="Helvetica" w:cs="Helvetica"/>
        </w:rPr>
      </w:pPr>
    </w:p>
    <w:p w14:paraId="2104BD39" w14:textId="259D4071" w:rsidR="00323AE3" w:rsidRPr="00D74B97" w:rsidRDefault="00D74B97" w:rsidP="00A56884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u w:val="single"/>
        </w:rPr>
      </w:pPr>
      <w:r w:rsidRPr="00D74B97">
        <w:rPr>
          <w:rFonts w:ascii="Helvetica" w:hAnsi="Helvetica" w:cs="Helvetica"/>
          <w:u w:val="single"/>
        </w:rPr>
        <w:t>Sostenibile</w:t>
      </w:r>
    </w:p>
    <w:p w14:paraId="4DDBFA4A" w14:textId="77777777" w:rsidR="00323AE3" w:rsidRPr="00D74B97" w:rsidRDefault="00323AE3" w:rsidP="00A56884">
      <w:pPr>
        <w:ind w:left="708"/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 xml:space="preserve">La Carta, accreditata presso il sistema europeo di </w:t>
      </w:r>
      <w:proofErr w:type="spellStart"/>
      <w:r w:rsidRPr="00D74B97">
        <w:rPr>
          <w:rFonts w:ascii="Helvetica" w:hAnsi="Helvetica" w:cs="Helvetica"/>
        </w:rPr>
        <w:t>Eyca</w:t>
      </w:r>
      <w:proofErr w:type="spellEnd"/>
      <w:r w:rsidRPr="00D74B97">
        <w:rPr>
          <w:rFonts w:ascii="Helvetica" w:hAnsi="Helvetica" w:cs="Helvetica"/>
        </w:rPr>
        <w:t>, si ispira ai valori delle agende europee in un’ottica di partecipazione, integrazione, sviluppo intelligente, rispetto dei diritti e della piena parità di genere.</w:t>
      </w:r>
    </w:p>
    <w:p w14:paraId="12187A16" w14:textId="77777777" w:rsidR="00323AE3" w:rsidRPr="00D74B97" w:rsidRDefault="00323AE3" w:rsidP="008B7EB3">
      <w:pPr>
        <w:jc w:val="both"/>
        <w:rPr>
          <w:rFonts w:ascii="Helvetica" w:hAnsi="Helvetica" w:cs="Helvetica"/>
        </w:rPr>
      </w:pPr>
    </w:p>
    <w:p w14:paraId="74492BBE" w14:textId="77777777" w:rsidR="00A56884" w:rsidRPr="00D74B97" w:rsidRDefault="00A56884" w:rsidP="008B7EB3">
      <w:pPr>
        <w:jc w:val="both"/>
        <w:rPr>
          <w:rFonts w:ascii="Helvetica" w:hAnsi="Helvetica" w:cs="Helvetica"/>
          <w:b/>
          <w:bCs/>
        </w:rPr>
      </w:pPr>
    </w:p>
    <w:p w14:paraId="50104960" w14:textId="1CBDEA52" w:rsidR="00323AE3" w:rsidRDefault="00A56884" w:rsidP="008B7EB3">
      <w:pPr>
        <w:jc w:val="both"/>
        <w:rPr>
          <w:rFonts w:ascii="Helvetica" w:hAnsi="Helvetica" w:cs="Helvetica"/>
          <w:b/>
          <w:bCs/>
        </w:rPr>
      </w:pPr>
      <w:r w:rsidRPr="00D74B97">
        <w:rPr>
          <w:rFonts w:ascii="Helvetica" w:hAnsi="Helvetica" w:cs="Helvetica"/>
          <w:b/>
          <w:bCs/>
        </w:rPr>
        <w:t>CONCETTI CHIAVE A CUI ISPIRARSI</w:t>
      </w:r>
    </w:p>
    <w:p w14:paraId="3CD31944" w14:textId="77777777" w:rsidR="00D74B97" w:rsidRPr="00D74B97" w:rsidRDefault="00D74B97" w:rsidP="008B7EB3">
      <w:pPr>
        <w:jc w:val="both"/>
        <w:rPr>
          <w:rFonts w:ascii="Helvetica" w:hAnsi="Helvetica" w:cs="Helvetica"/>
          <w:b/>
          <w:bCs/>
        </w:rPr>
      </w:pPr>
    </w:p>
    <w:p w14:paraId="599D6FE6" w14:textId="77777777" w:rsidR="00323AE3" w:rsidRPr="00D74B97" w:rsidRDefault="00323AE3" w:rsidP="00A56884">
      <w:pPr>
        <w:pStyle w:val="Paragrafoelenco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Il mondo in tasca</w:t>
      </w:r>
    </w:p>
    <w:p w14:paraId="07DABD0D" w14:textId="77777777" w:rsidR="00323AE3" w:rsidRPr="00D74B97" w:rsidRDefault="00323AE3" w:rsidP="00A56884">
      <w:pPr>
        <w:pStyle w:val="Paragrafoelenco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 xml:space="preserve">Pari nelle opportunità </w:t>
      </w:r>
    </w:p>
    <w:p w14:paraId="7908C930" w14:textId="23A787B9" w:rsidR="00323AE3" w:rsidRPr="00D74B97" w:rsidRDefault="00323AE3" w:rsidP="00A56884">
      <w:pPr>
        <w:pStyle w:val="Paragrafoelenco"/>
        <w:numPr>
          <w:ilvl w:val="0"/>
          <w:numId w:val="5"/>
        </w:num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Liberi di poter scegliere</w:t>
      </w:r>
    </w:p>
    <w:p w14:paraId="414C1D8F" w14:textId="097D1881" w:rsidR="00323AE3" w:rsidRDefault="00323AE3" w:rsidP="008B7EB3">
      <w:pPr>
        <w:jc w:val="both"/>
        <w:rPr>
          <w:rFonts w:ascii="Helvetica" w:hAnsi="Helvetica" w:cs="Helvetica"/>
        </w:rPr>
      </w:pPr>
    </w:p>
    <w:p w14:paraId="1F21B554" w14:textId="77777777" w:rsidR="00D74B97" w:rsidRPr="00D74B97" w:rsidRDefault="00D74B97" w:rsidP="008B7EB3">
      <w:pPr>
        <w:jc w:val="both"/>
        <w:rPr>
          <w:rFonts w:ascii="Helvetica" w:hAnsi="Helvetica" w:cs="Helvetica"/>
        </w:rPr>
      </w:pPr>
    </w:p>
    <w:p w14:paraId="6B00C0D0" w14:textId="77777777" w:rsidR="00A56884" w:rsidRPr="00D74B97" w:rsidRDefault="00A56884" w:rsidP="008B7EB3">
      <w:pPr>
        <w:jc w:val="both"/>
        <w:rPr>
          <w:rFonts w:ascii="Helvetica" w:hAnsi="Helvetica" w:cs="Helvetica"/>
        </w:rPr>
      </w:pPr>
    </w:p>
    <w:p w14:paraId="267445A2" w14:textId="5B29BFD5" w:rsidR="00323AE3" w:rsidRPr="00D74B97" w:rsidRDefault="00A56884" w:rsidP="008B7EB3">
      <w:pPr>
        <w:jc w:val="both"/>
        <w:rPr>
          <w:rFonts w:ascii="Helvetica" w:hAnsi="Helvetica" w:cs="Helvetica"/>
          <w:b/>
          <w:bCs/>
        </w:rPr>
      </w:pPr>
      <w:r w:rsidRPr="00D74B97">
        <w:rPr>
          <w:rFonts w:ascii="Helvetica" w:hAnsi="Helvetica" w:cs="Helvetica"/>
          <w:b/>
          <w:bCs/>
        </w:rPr>
        <w:t>CRITERI DI AMMISSIBILITÀ AL CONTEST</w:t>
      </w:r>
    </w:p>
    <w:p w14:paraId="49523005" w14:textId="45CBCA7C" w:rsidR="00323AE3" w:rsidRPr="00D74B97" w:rsidRDefault="00323AE3" w:rsidP="008B7EB3">
      <w:pPr>
        <w:jc w:val="both"/>
        <w:rPr>
          <w:rFonts w:ascii="Helvetica" w:hAnsi="Helvetica" w:cs="Helvetica"/>
        </w:rPr>
      </w:pPr>
      <w:r w:rsidRPr="00D74B97">
        <w:rPr>
          <w:rFonts w:ascii="Helvetica" w:hAnsi="Helvetica" w:cs="Helvetica"/>
        </w:rPr>
        <w:t>Giovani di età compresa tra i 1</w:t>
      </w:r>
      <w:r w:rsidR="00A56884" w:rsidRPr="00D74B97">
        <w:rPr>
          <w:rFonts w:ascii="Helvetica" w:hAnsi="Helvetica" w:cs="Helvetica"/>
        </w:rPr>
        <w:t>8</w:t>
      </w:r>
      <w:r w:rsidRPr="00D74B97">
        <w:rPr>
          <w:rFonts w:ascii="Helvetica" w:hAnsi="Helvetica" w:cs="Helvetica"/>
        </w:rPr>
        <w:t xml:space="preserve"> e i 35 anni.</w:t>
      </w:r>
      <w:r w:rsidR="00A56884" w:rsidRPr="00D74B97">
        <w:rPr>
          <w:rFonts w:ascii="Helvetica" w:hAnsi="Helvetica" w:cs="Helvetica"/>
        </w:rPr>
        <w:t xml:space="preserve"> Per ogni ulteriore informazione, si rimanda al Regolamento. </w:t>
      </w:r>
    </w:p>
    <w:p w14:paraId="446C2BBC" w14:textId="04D6A12B" w:rsidR="00323AE3" w:rsidRPr="00D74B97" w:rsidRDefault="00323AE3" w:rsidP="008B7EB3">
      <w:pPr>
        <w:jc w:val="both"/>
        <w:rPr>
          <w:rFonts w:ascii="Helvetica" w:hAnsi="Helvetica" w:cs="Helvetica"/>
        </w:rPr>
      </w:pPr>
    </w:p>
    <w:p w14:paraId="38F1A83E" w14:textId="77777777" w:rsidR="00323AE3" w:rsidRPr="00D74B97" w:rsidRDefault="00323AE3" w:rsidP="008B7EB3">
      <w:pPr>
        <w:jc w:val="both"/>
        <w:rPr>
          <w:rFonts w:ascii="Helvetica" w:hAnsi="Helvetica" w:cs="Helvetica"/>
        </w:rPr>
      </w:pPr>
    </w:p>
    <w:sectPr w:rsidR="00323AE3" w:rsidRPr="00D74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C57"/>
    <w:multiLevelType w:val="hybridMultilevel"/>
    <w:tmpl w:val="224C01C2"/>
    <w:lvl w:ilvl="0" w:tplc="6DB08E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79E"/>
    <w:multiLevelType w:val="hybridMultilevel"/>
    <w:tmpl w:val="9A5C3B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731"/>
    <w:multiLevelType w:val="hybridMultilevel"/>
    <w:tmpl w:val="15D61C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B6A"/>
    <w:multiLevelType w:val="hybridMultilevel"/>
    <w:tmpl w:val="DBDC01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31A"/>
    <w:multiLevelType w:val="hybridMultilevel"/>
    <w:tmpl w:val="E506C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E3"/>
    <w:rsid w:val="00087120"/>
    <w:rsid w:val="000A4E51"/>
    <w:rsid w:val="0026402E"/>
    <w:rsid w:val="00323AE3"/>
    <w:rsid w:val="004D4E38"/>
    <w:rsid w:val="00581AAC"/>
    <w:rsid w:val="00594227"/>
    <w:rsid w:val="00832EE6"/>
    <w:rsid w:val="008B7EB3"/>
    <w:rsid w:val="008D7EB7"/>
    <w:rsid w:val="009E5264"/>
    <w:rsid w:val="00A56884"/>
    <w:rsid w:val="00AB5765"/>
    <w:rsid w:val="00BC2ABD"/>
    <w:rsid w:val="00CA3D4A"/>
    <w:rsid w:val="00D13D46"/>
    <w:rsid w:val="00D74B97"/>
    <w:rsid w:val="00E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826C"/>
  <w15:docId w15:val="{4B65E4DB-4228-4AEB-A105-06051F35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5634B2FC95474DA97F6574A859C9F1" ma:contentTypeVersion="13" ma:contentTypeDescription="Creare un nuovo documento." ma:contentTypeScope="" ma:versionID="8e01be46cf714fb7467d6bfe0ba52028">
  <xsd:schema xmlns:xsd="http://www.w3.org/2001/XMLSchema" xmlns:xs="http://www.w3.org/2001/XMLSchema" xmlns:p="http://schemas.microsoft.com/office/2006/metadata/properties" xmlns:ns2="2c7ac07c-e395-4a7f-b60e-cb1f27437a8f" xmlns:ns3="315baa94-4b5b-47ff-834f-10c71242a08a" targetNamespace="http://schemas.microsoft.com/office/2006/metadata/properties" ma:root="true" ma:fieldsID="53f751da44e1bd888049666d61f7a0d3" ns2:_="" ns3:_="">
    <xsd:import namespace="2c7ac07c-e395-4a7f-b60e-cb1f27437a8f"/>
    <xsd:import namespace="315baa94-4b5b-47ff-834f-10c71242a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ac07c-e395-4a7f-b60e-cb1f27437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aa94-4b5b-47ff-834f-10c71242a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3DFAC-F122-43A5-905F-6736DF159151}"/>
</file>

<file path=customXml/itemProps2.xml><?xml version="1.0" encoding="utf-8"?>
<ds:datastoreItem xmlns:ds="http://schemas.openxmlformats.org/officeDocument/2006/customXml" ds:itemID="{A55DBCAB-DC3B-42B7-A6BC-ADC7F44F5870}"/>
</file>

<file path=customXml/itemProps3.xml><?xml version="1.0" encoding="utf-8"?>
<ds:datastoreItem xmlns:ds="http://schemas.openxmlformats.org/officeDocument/2006/customXml" ds:itemID="{BC4CCB17-0B82-4FBF-BBA9-020EE1D9F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 Lazzaro</dc:creator>
  <cp:lastModifiedBy>Barbara Marcotulli</cp:lastModifiedBy>
  <cp:revision>5</cp:revision>
  <dcterms:created xsi:type="dcterms:W3CDTF">2021-10-20T12:26:00Z</dcterms:created>
  <dcterms:modified xsi:type="dcterms:W3CDTF">2021-10-20T12:30:00Z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0x010100645634B2FC95474DA97F6574A859C9F1</vt:lpwstr>
  </property>
</Properties>
</file>